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1667A8" w:rsidRPr="008E0551" w14:paraId="68A7FFB0" w14:textId="77777777" w:rsidTr="002951D3">
        <w:tc>
          <w:tcPr>
            <w:tcW w:w="6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593B103" w14:textId="77777777" w:rsidR="001667A8" w:rsidRDefault="001667A8" w:rsidP="001667A8">
            <w:pPr>
              <w:autoSpaceDE w:val="0"/>
              <w:autoSpaceDN w:val="0"/>
              <w:spacing w:line="197" w:lineRule="auto"/>
              <w:rPr>
                <w:rFonts w:ascii="Calibri" w:eastAsia="Calibri" w:hAnsi="Calibri"/>
                <w:color w:val="000000"/>
                <w:sz w:val="28"/>
                <w:lang w:val="da-DK"/>
              </w:rPr>
            </w:pPr>
          </w:p>
          <w:p w14:paraId="6FF05BB7" w14:textId="03C01EE1" w:rsidR="001667A8" w:rsidRPr="00113AD0" w:rsidRDefault="001667A8" w:rsidP="00113AD0">
            <w:pPr>
              <w:autoSpaceDE w:val="0"/>
              <w:autoSpaceDN w:val="0"/>
              <w:spacing w:line="197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b/>
                <w:bCs/>
                <w:color w:val="000000"/>
                <w:sz w:val="24"/>
                <w:szCs w:val="20"/>
                <w:lang w:val="da-DK"/>
              </w:rPr>
              <w:t>Reservationsgebyr for kommunale lokaler, samt</w:t>
            </w:r>
            <w:r w:rsidR="00113AD0" w:rsidRPr="00113AD0">
              <w:rPr>
                <w:rFonts w:ascii="Calibri" w:eastAsia="Calibri" w:hAnsi="Calibri"/>
                <w:b/>
                <w:bCs/>
                <w:color w:val="000000"/>
                <w:sz w:val="24"/>
                <w:szCs w:val="20"/>
                <w:lang w:val="da-DK"/>
              </w:rPr>
              <w:t xml:space="preserve"> </w:t>
            </w:r>
            <w:r w:rsidRPr="00113AD0">
              <w:rPr>
                <w:rFonts w:ascii="Calibri" w:eastAsia="Calibri" w:hAnsi="Calibri"/>
                <w:b/>
                <w:bCs/>
                <w:color w:val="000000"/>
                <w:sz w:val="24"/>
                <w:szCs w:val="20"/>
                <w:lang w:val="da-DK"/>
              </w:rPr>
              <w:t>lejetakst.</w:t>
            </w:r>
          </w:p>
          <w:p w14:paraId="4CA4C861" w14:textId="77777777" w:rsidR="001667A8" w:rsidRDefault="001667A8">
            <w:pPr>
              <w:autoSpaceDE w:val="0"/>
              <w:autoSpaceDN w:val="0"/>
              <w:spacing w:line="197" w:lineRule="auto"/>
              <w:rPr>
                <w:rFonts w:ascii="Calibri" w:eastAsia="Calibri" w:hAnsi="Calibri"/>
                <w:color w:val="000000"/>
                <w:sz w:val="28"/>
                <w:lang w:val="da-DK"/>
              </w:rPr>
            </w:pPr>
          </w:p>
        </w:tc>
      </w:tr>
    </w:tbl>
    <w:p w14:paraId="259326C3" w14:textId="77777777" w:rsidR="004A41B6" w:rsidRPr="00EA635F" w:rsidRDefault="004A41B6" w:rsidP="004A41B6">
      <w:pPr>
        <w:autoSpaceDE w:val="0"/>
        <w:autoSpaceDN w:val="0"/>
        <w:spacing w:before="236" w:after="0" w:line="197" w:lineRule="auto"/>
        <w:jc w:val="center"/>
        <w:rPr>
          <w:rFonts w:ascii="Calibri" w:eastAsia="Calibri" w:hAnsi="Calibri"/>
          <w:color w:val="000000"/>
          <w:sz w:val="16"/>
          <w:szCs w:val="16"/>
          <w:lang w:val="da-DK"/>
        </w:rPr>
      </w:pPr>
    </w:p>
    <w:p w14:paraId="0A50EE6C" w14:textId="37828773" w:rsidR="00950557" w:rsidRPr="004A41B6" w:rsidRDefault="00000000" w:rsidP="004A41B6">
      <w:pPr>
        <w:autoSpaceDE w:val="0"/>
        <w:autoSpaceDN w:val="0"/>
        <w:spacing w:before="236" w:after="0" w:line="197" w:lineRule="auto"/>
        <w:jc w:val="center"/>
        <w:rPr>
          <w:lang w:val="da-DK"/>
        </w:rPr>
      </w:pPr>
      <w:r w:rsidRPr="004A41B6">
        <w:rPr>
          <w:rFonts w:ascii="Calibri" w:eastAsia="Calibri" w:hAnsi="Calibri"/>
          <w:color w:val="000000"/>
          <w:lang w:val="da-DK"/>
        </w:rPr>
        <w:t>Byrådet besluttede i 1991 at opkræve et reservationsgebyr for alle</w:t>
      </w:r>
    </w:p>
    <w:p w14:paraId="634C2956" w14:textId="77777777" w:rsidR="00EA635F" w:rsidRDefault="00000000" w:rsidP="00EA635F">
      <w:pPr>
        <w:autoSpaceDE w:val="0"/>
        <w:autoSpaceDN w:val="0"/>
        <w:spacing w:before="70" w:after="0" w:line="197" w:lineRule="auto"/>
        <w:jc w:val="center"/>
        <w:rPr>
          <w:rFonts w:ascii="Calibri" w:eastAsia="Calibri" w:hAnsi="Calibri"/>
          <w:color w:val="000000"/>
          <w:lang w:val="da-DK"/>
        </w:rPr>
      </w:pPr>
      <w:r w:rsidRPr="004A41B6">
        <w:rPr>
          <w:rFonts w:ascii="Calibri" w:eastAsia="Calibri" w:hAnsi="Calibri"/>
          <w:color w:val="000000"/>
          <w:lang w:val="da-DK"/>
        </w:rPr>
        <w:t xml:space="preserve">kommunale idrætslokaler. </w:t>
      </w:r>
    </w:p>
    <w:p w14:paraId="5D3B6454" w14:textId="694A59EA" w:rsidR="00950557" w:rsidRPr="00EA635F" w:rsidRDefault="00000000" w:rsidP="00EA635F">
      <w:pPr>
        <w:autoSpaceDE w:val="0"/>
        <w:autoSpaceDN w:val="0"/>
        <w:spacing w:before="70" w:after="0" w:line="197" w:lineRule="auto"/>
        <w:jc w:val="center"/>
        <w:rPr>
          <w:rFonts w:ascii="Calibri" w:eastAsia="Calibri" w:hAnsi="Calibri"/>
          <w:color w:val="000000"/>
          <w:lang w:val="da-DK"/>
        </w:rPr>
      </w:pPr>
      <w:r w:rsidRPr="004A41B6">
        <w:rPr>
          <w:rFonts w:ascii="Calibri" w:eastAsia="Calibri" w:hAnsi="Calibri"/>
          <w:color w:val="000000"/>
          <w:lang w:val="da-DK"/>
        </w:rPr>
        <w:t>Ifølge Folkeoplysningsloven anvendes</w:t>
      </w:r>
      <w:r w:rsidR="00EA635F">
        <w:rPr>
          <w:rFonts w:ascii="Calibri" w:eastAsia="Calibri" w:hAnsi="Calibri"/>
          <w:color w:val="000000"/>
          <w:lang w:val="da-DK"/>
        </w:rPr>
        <w:t xml:space="preserve"> </w:t>
      </w:r>
      <w:r w:rsidRPr="004A41B6">
        <w:rPr>
          <w:rFonts w:ascii="Calibri" w:eastAsia="Calibri" w:hAnsi="Calibri"/>
          <w:color w:val="000000"/>
          <w:lang w:val="da-DK"/>
        </w:rPr>
        <w:t>disse gebyrer som tilskud til udligning af foreningernes halleje i</w:t>
      </w:r>
      <w:r w:rsidR="00EA635F">
        <w:rPr>
          <w:rFonts w:ascii="Calibri" w:eastAsia="Calibri" w:hAnsi="Calibri"/>
          <w:color w:val="000000"/>
          <w:lang w:val="da-DK"/>
        </w:rPr>
        <w:t xml:space="preserve"> </w:t>
      </w:r>
      <w:r w:rsidRPr="004A41B6">
        <w:rPr>
          <w:rFonts w:ascii="Calibri" w:eastAsia="Calibri" w:hAnsi="Calibri"/>
          <w:color w:val="000000"/>
          <w:lang w:val="da-DK"/>
        </w:rPr>
        <w:t>private/selvejende idrætslokaler.</w:t>
      </w:r>
    </w:p>
    <w:p w14:paraId="089C96F7" w14:textId="77777777" w:rsidR="002964B6" w:rsidRDefault="00000000" w:rsidP="002964B6">
      <w:pPr>
        <w:autoSpaceDE w:val="0"/>
        <w:autoSpaceDN w:val="0"/>
        <w:spacing w:before="230" w:after="0" w:line="197" w:lineRule="auto"/>
        <w:jc w:val="center"/>
        <w:rPr>
          <w:rFonts w:ascii="Calibri" w:eastAsia="Calibri" w:hAnsi="Calibri"/>
          <w:color w:val="000000"/>
          <w:lang w:val="da-DK"/>
        </w:rPr>
      </w:pPr>
      <w:r w:rsidRPr="004A41B6">
        <w:rPr>
          <w:rFonts w:ascii="Calibri" w:eastAsia="Calibri" w:hAnsi="Calibri"/>
          <w:color w:val="000000"/>
          <w:lang w:val="da-DK"/>
        </w:rPr>
        <w:t>Følgende takster gælder pr. time fra 1. august 202</w:t>
      </w:r>
      <w:r w:rsidR="00B82BDE">
        <w:rPr>
          <w:rFonts w:ascii="Calibri" w:eastAsia="Calibri" w:hAnsi="Calibri"/>
          <w:color w:val="000000"/>
          <w:lang w:val="da-DK"/>
        </w:rPr>
        <w:t>3</w:t>
      </w:r>
      <w:r w:rsidRPr="004A41B6">
        <w:rPr>
          <w:rFonts w:ascii="Calibri" w:eastAsia="Calibri" w:hAnsi="Calibri"/>
          <w:color w:val="000000"/>
          <w:lang w:val="da-DK"/>
        </w:rPr>
        <w:t xml:space="preserve"> </w:t>
      </w:r>
    </w:p>
    <w:p w14:paraId="63481EE6" w14:textId="278A8692" w:rsidR="00950557" w:rsidRPr="002964B6" w:rsidRDefault="00000000" w:rsidP="002964B6">
      <w:pPr>
        <w:autoSpaceDE w:val="0"/>
        <w:autoSpaceDN w:val="0"/>
        <w:spacing w:after="0" w:line="197" w:lineRule="auto"/>
        <w:jc w:val="center"/>
        <w:rPr>
          <w:rFonts w:ascii="Calibri" w:eastAsia="Calibri" w:hAnsi="Calibri"/>
          <w:color w:val="000000"/>
          <w:sz w:val="20"/>
          <w:szCs w:val="20"/>
          <w:lang w:val="da-DK"/>
        </w:rPr>
      </w:pPr>
      <w:r w:rsidRPr="002964B6">
        <w:rPr>
          <w:rFonts w:ascii="Calibri" w:eastAsia="Calibri" w:hAnsi="Calibri"/>
          <w:color w:val="000000"/>
          <w:sz w:val="20"/>
          <w:szCs w:val="20"/>
          <w:lang w:val="da-DK"/>
        </w:rPr>
        <w:t>(fremskrives en</w:t>
      </w:r>
      <w:r w:rsidR="002964B6" w:rsidRPr="002964B6">
        <w:rPr>
          <w:rFonts w:ascii="Calibri" w:eastAsia="Calibri" w:hAnsi="Calibri"/>
          <w:color w:val="000000"/>
          <w:sz w:val="20"/>
          <w:szCs w:val="20"/>
          <w:lang w:val="da-DK"/>
        </w:rPr>
        <w:t xml:space="preserve"> </w:t>
      </w:r>
      <w:r w:rsidRPr="002964B6">
        <w:rPr>
          <w:rFonts w:ascii="Calibri" w:eastAsia="Calibri" w:hAnsi="Calibri"/>
          <w:color w:val="000000"/>
          <w:sz w:val="20"/>
          <w:szCs w:val="20"/>
          <w:lang w:val="da-DK"/>
        </w:rPr>
        <w:t>gang årligt pr. 1.august).</w:t>
      </w:r>
    </w:p>
    <w:p w14:paraId="33DDB9F7" w14:textId="77777777" w:rsidR="004A41B6" w:rsidRPr="004A41B6" w:rsidRDefault="004A41B6" w:rsidP="004A41B6">
      <w:pPr>
        <w:autoSpaceDE w:val="0"/>
        <w:autoSpaceDN w:val="0"/>
        <w:spacing w:before="70" w:after="0" w:line="197" w:lineRule="auto"/>
        <w:jc w:val="center"/>
        <w:rPr>
          <w:rFonts w:ascii="Calibri" w:eastAsia="Calibri" w:hAnsi="Calibri"/>
          <w:color w:val="000000"/>
          <w:sz w:val="20"/>
          <w:szCs w:val="20"/>
          <w:lang w:val="da-DK"/>
        </w:rPr>
      </w:pPr>
    </w:p>
    <w:p w14:paraId="54EB472C" w14:textId="40BDA706" w:rsidR="001667A8" w:rsidRDefault="001667A8">
      <w:pPr>
        <w:autoSpaceDE w:val="0"/>
        <w:autoSpaceDN w:val="0"/>
        <w:spacing w:before="70" w:after="0" w:line="197" w:lineRule="auto"/>
        <w:rPr>
          <w:rFonts w:ascii="Calibri" w:eastAsia="Calibri" w:hAnsi="Calibri"/>
          <w:color w:val="00000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17"/>
        <w:gridCol w:w="1477"/>
        <w:gridCol w:w="2556"/>
      </w:tblGrid>
      <w:tr w:rsidR="001667A8" w:rsidRPr="008E0551" w14:paraId="227FF482" w14:textId="77777777" w:rsidTr="004A41B6">
        <w:trPr>
          <w:trHeight w:val="1023"/>
        </w:trPr>
        <w:tc>
          <w:tcPr>
            <w:tcW w:w="2317" w:type="dxa"/>
            <w:shd w:val="clear" w:color="auto" w:fill="B6DDE8" w:themeFill="accent5" w:themeFillTint="66"/>
          </w:tcPr>
          <w:p w14:paraId="569E985E" w14:textId="77777777" w:rsidR="001667A8" w:rsidRDefault="001667A8" w:rsidP="00113AD0">
            <w:pPr>
              <w:autoSpaceDE w:val="0"/>
              <w:autoSpaceDN w:val="0"/>
              <w:spacing w:before="240" w:line="197" w:lineRule="auto"/>
              <w:rPr>
                <w:lang w:val="da-DK"/>
              </w:rPr>
            </w:pPr>
          </w:p>
        </w:tc>
        <w:tc>
          <w:tcPr>
            <w:tcW w:w="1477" w:type="dxa"/>
            <w:shd w:val="clear" w:color="auto" w:fill="B6DDE8" w:themeFill="accent5" w:themeFillTint="66"/>
            <w:vAlign w:val="center"/>
          </w:tcPr>
          <w:p w14:paraId="63079432" w14:textId="77777777" w:rsidR="00113AD0" w:rsidRPr="00113AD0" w:rsidRDefault="00113AD0" w:rsidP="004A41B6">
            <w:pPr>
              <w:autoSpaceDE w:val="0"/>
              <w:autoSpaceDN w:val="0"/>
              <w:spacing w:line="197" w:lineRule="auto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da-DK"/>
              </w:rPr>
            </w:pPr>
          </w:p>
          <w:p w14:paraId="1D4830E8" w14:textId="44B28884" w:rsidR="00113AD0" w:rsidRPr="004A41B6" w:rsidRDefault="001667A8" w:rsidP="004A41B6">
            <w:pPr>
              <w:autoSpaceDE w:val="0"/>
              <w:autoSpaceDN w:val="0"/>
              <w:spacing w:line="197" w:lineRule="auto"/>
              <w:jc w:val="center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sz w:val="20"/>
                <w:lang w:val="da-DK"/>
              </w:rPr>
              <w:t>Folkeoplysning</w:t>
            </w:r>
          </w:p>
        </w:tc>
        <w:tc>
          <w:tcPr>
            <w:tcW w:w="2556" w:type="dxa"/>
            <w:shd w:val="clear" w:color="auto" w:fill="B6DDE8" w:themeFill="accent5" w:themeFillTint="66"/>
          </w:tcPr>
          <w:p w14:paraId="3E3150CB" w14:textId="77777777" w:rsidR="004A41B6" w:rsidRPr="004A41B6" w:rsidRDefault="004A41B6" w:rsidP="004A41B6">
            <w:pPr>
              <w:tabs>
                <w:tab w:val="left" w:pos="4480"/>
              </w:tabs>
              <w:autoSpaceDE w:val="0"/>
              <w:autoSpaceDN w:val="0"/>
              <w:spacing w:before="240" w:line="197" w:lineRule="auto"/>
              <w:jc w:val="center"/>
              <w:rPr>
                <w:rFonts w:ascii="Calibri" w:eastAsia="Calibri" w:hAnsi="Calibri"/>
                <w:color w:val="000000"/>
                <w:sz w:val="8"/>
                <w:szCs w:val="10"/>
                <w:lang w:val="da-DK"/>
              </w:rPr>
            </w:pPr>
          </w:p>
          <w:p w14:paraId="7588F730" w14:textId="4D5B2F45" w:rsidR="00113AD0" w:rsidRPr="004A41B6" w:rsidRDefault="001667A8" w:rsidP="004A41B6">
            <w:pPr>
              <w:tabs>
                <w:tab w:val="left" w:pos="4480"/>
              </w:tabs>
              <w:autoSpaceDE w:val="0"/>
              <w:autoSpaceDN w:val="0"/>
              <w:spacing w:line="197" w:lineRule="auto"/>
              <w:jc w:val="center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sz w:val="20"/>
                <w:lang w:val="da-DK"/>
              </w:rPr>
              <w:t>Leje pr. time for private kunder / ikke</w:t>
            </w:r>
            <w:r>
              <w:rPr>
                <w:rFonts w:ascii="Calibri" w:eastAsia="Calibri" w:hAnsi="Calibri"/>
                <w:color w:val="000000"/>
                <w:sz w:val="20"/>
                <w:lang w:val="da-DK"/>
              </w:rPr>
              <w:t xml:space="preserve"> </w:t>
            </w:r>
            <w:r w:rsidRPr="001667A8">
              <w:rPr>
                <w:rFonts w:ascii="Calibri" w:eastAsia="Calibri" w:hAnsi="Calibri"/>
                <w:color w:val="000000"/>
                <w:sz w:val="20"/>
                <w:lang w:val="da-DK"/>
              </w:rPr>
              <w:t>folkeoplysning</w:t>
            </w:r>
          </w:p>
        </w:tc>
      </w:tr>
      <w:tr w:rsidR="001667A8" w14:paraId="4172D255" w14:textId="77777777" w:rsidTr="00C70855">
        <w:trPr>
          <w:trHeight w:val="320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21D3F3AC" w14:textId="24B364D2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Idrætshal</w:t>
            </w:r>
          </w:p>
        </w:tc>
        <w:tc>
          <w:tcPr>
            <w:tcW w:w="1477" w:type="dxa"/>
            <w:vAlign w:val="center"/>
          </w:tcPr>
          <w:p w14:paraId="5B37DC28" w14:textId="49B8F77B" w:rsidR="001667A8" w:rsidRPr="00113AD0" w:rsidRDefault="00B747DE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78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2556" w:type="dxa"/>
            <w:vAlign w:val="center"/>
          </w:tcPr>
          <w:p w14:paraId="0905E019" w14:textId="45ACFDF2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90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2F4CF814" w14:textId="77777777" w:rsidTr="00C70855">
        <w:trPr>
          <w:trHeight w:val="334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6CFBEA02" w14:textId="1D87AFB7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Sportssal/aula</w:t>
            </w:r>
          </w:p>
        </w:tc>
        <w:tc>
          <w:tcPr>
            <w:tcW w:w="1477" w:type="dxa"/>
            <w:vAlign w:val="center"/>
          </w:tcPr>
          <w:p w14:paraId="174D347B" w14:textId="10D74A12" w:rsidR="001667A8" w:rsidRPr="00113AD0" w:rsidRDefault="00B968FB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60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2556" w:type="dxa"/>
            <w:vAlign w:val="center"/>
          </w:tcPr>
          <w:p w14:paraId="07E31FF0" w14:textId="54B1B37F" w:rsidR="001667A8" w:rsidRPr="00113AD0" w:rsidRDefault="00B968FB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406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4556ACC7" w14:textId="77777777" w:rsidTr="00C70855">
        <w:trPr>
          <w:trHeight w:val="334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36D5F274" w14:textId="612C2E75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Gymnastiksal</w:t>
            </w:r>
          </w:p>
        </w:tc>
        <w:tc>
          <w:tcPr>
            <w:tcW w:w="1477" w:type="dxa"/>
            <w:vAlign w:val="center"/>
          </w:tcPr>
          <w:p w14:paraId="48C32827" w14:textId="7B90ADDE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3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  <w:tc>
          <w:tcPr>
            <w:tcW w:w="2556" w:type="dxa"/>
            <w:vAlign w:val="center"/>
          </w:tcPr>
          <w:p w14:paraId="01E83C1C" w14:textId="70749DFF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26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8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44EF6EAC" w14:textId="77777777" w:rsidTr="00C70855">
        <w:trPr>
          <w:trHeight w:val="320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292F2763" w14:textId="11A4072B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Svømmehal</w:t>
            </w:r>
          </w:p>
        </w:tc>
        <w:tc>
          <w:tcPr>
            <w:tcW w:w="1477" w:type="dxa"/>
            <w:vAlign w:val="center"/>
          </w:tcPr>
          <w:p w14:paraId="1106CA53" w14:textId="3AE8B0A3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7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8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2556" w:type="dxa"/>
            <w:vAlign w:val="center"/>
          </w:tcPr>
          <w:p w14:paraId="4C8C7EF6" w14:textId="6FACBEBA" w:rsidR="001667A8" w:rsidRPr="00113AD0" w:rsidRDefault="00B968FB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1.025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7676A461" w14:textId="77777777" w:rsidTr="00C70855">
        <w:trPr>
          <w:trHeight w:val="292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30758504" w14:textId="762E560C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Svømmesal</w:t>
            </w:r>
          </w:p>
        </w:tc>
        <w:tc>
          <w:tcPr>
            <w:tcW w:w="1477" w:type="dxa"/>
            <w:vAlign w:val="center"/>
          </w:tcPr>
          <w:p w14:paraId="277CBDB3" w14:textId="420B9302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3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  <w:tc>
          <w:tcPr>
            <w:tcW w:w="2556" w:type="dxa"/>
            <w:vAlign w:val="center"/>
          </w:tcPr>
          <w:p w14:paraId="77864E4C" w14:textId="528826D4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90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47E6D012" w14:textId="77777777" w:rsidTr="00C70855">
        <w:tc>
          <w:tcPr>
            <w:tcW w:w="2317" w:type="dxa"/>
            <w:shd w:val="clear" w:color="auto" w:fill="DAEEF3" w:themeFill="accent5" w:themeFillTint="33"/>
            <w:vAlign w:val="center"/>
          </w:tcPr>
          <w:p w14:paraId="408D174C" w14:textId="26E5CFF2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Svømmebane (langbane - 50 m.)</w:t>
            </w:r>
          </w:p>
        </w:tc>
        <w:tc>
          <w:tcPr>
            <w:tcW w:w="1477" w:type="dxa"/>
            <w:vAlign w:val="center"/>
          </w:tcPr>
          <w:p w14:paraId="7FC39466" w14:textId="73A6E250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27,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2556" w:type="dxa"/>
            <w:vAlign w:val="center"/>
          </w:tcPr>
          <w:p w14:paraId="0D210C70" w14:textId="7716D545" w:rsidR="001667A8" w:rsidRPr="00113AD0" w:rsidRDefault="00B968FB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211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0512AE7A" w14:textId="77777777" w:rsidTr="00C70855">
        <w:trPr>
          <w:trHeight w:val="320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06AA8ABC" w14:textId="4275A261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Klasselokale</w:t>
            </w:r>
          </w:p>
        </w:tc>
        <w:tc>
          <w:tcPr>
            <w:tcW w:w="1477" w:type="dxa"/>
            <w:vAlign w:val="center"/>
          </w:tcPr>
          <w:p w14:paraId="5798FE40" w14:textId="026B80D2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0,00</w:t>
            </w:r>
          </w:p>
        </w:tc>
        <w:tc>
          <w:tcPr>
            <w:tcW w:w="2556" w:type="dxa"/>
            <w:vAlign w:val="center"/>
          </w:tcPr>
          <w:p w14:paraId="235EC0AF" w14:textId="2EAA57D6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15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18DDEA6B" w14:textId="77777777" w:rsidTr="00C70855">
        <w:trPr>
          <w:trHeight w:val="362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38D572B6" w14:textId="298DF720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Faglokale</w:t>
            </w:r>
          </w:p>
        </w:tc>
        <w:tc>
          <w:tcPr>
            <w:tcW w:w="1477" w:type="dxa"/>
            <w:vAlign w:val="center"/>
          </w:tcPr>
          <w:p w14:paraId="6F9E7B7E" w14:textId="0FFD4985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0,00</w:t>
            </w:r>
          </w:p>
        </w:tc>
        <w:tc>
          <w:tcPr>
            <w:tcW w:w="2556" w:type="dxa"/>
            <w:vAlign w:val="center"/>
          </w:tcPr>
          <w:p w14:paraId="2DF486A3" w14:textId="72C58B0E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2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23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1C45888A" w14:textId="77777777" w:rsidTr="00C70855">
        <w:trPr>
          <w:trHeight w:val="348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3A084195" w14:textId="105BC1B5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Fodboldbane</w:t>
            </w:r>
          </w:p>
        </w:tc>
        <w:tc>
          <w:tcPr>
            <w:tcW w:w="1477" w:type="dxa"/>
            <w:vAlign w:val="center"/>
          </w:tcPr>
          <w:p w14:paraId="69C8D6A8" w14:textId="01764551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0,00</w:t>
            </w:r>
          </w:p>
        </w:tc>
        <w:tc>
          <w:tcPr>
            <w:tcW w:w="2556" w:type="dxa"/>
            <w:vAlign w:val="center"/>
          </w:tcPr>
          <w:p w14:paraId="58DFC997" w14:textId="64EF820F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79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1D1DB4D6" w14:textId="77777777" w:rsidTr="00C70855">
        <w:trPr>
          <w:trHeight w:val="348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35084322" w14:textId="5593E04E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Atletikanlæg</w:t>
            </w:r>
          </w:p>
        </w:tc>
        <w:tc>
          <w:tcPr>
            <w:tcW w:w="1477" w:type="dxa"/>
            <w:vAlign w:val="center"/>
          </w:tcPr>
          <w:p w14:paraId="19044AEB" w14:textId="245BBF5D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0,00</w:t>
            </w:r>
          </w:p>
        </w:tc>
        <w:tc>
          <w:tcPr>
            <w:tcW w:w="2556" w:type="dxa"/>
            <w:vAlign w:val="center"/>
          </w:tcPr>
          <w:p w14:paraId="54BACB7F" w14:textId="4F3AAA7C" w:rsidR="001667A8" w:rsidRPr="00113AD0" w:rsidRDefault="00B968FB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710</w:t>
            </w:r>
            <w:r w:rsidR="001667A8"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667A8" w14:paraId="5B7F413A" w14:textId="77777777" w:rsidTr="00C70855">
        <w:trPr>
          <w:trHeight w:val="348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18B4C158" w14:textId="71008FBB" w:rsidR="001667A8" w:rsidRDefault="001667A8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Aarhus Skøjtehal</w:t>
            </w:r>
          </w:p>
        </w:tc>
        <w:tc>
          <w:tcPr>
            <w:tcW w:w="1477" w:type="dxa"/>
            <w:vAlign w:val="center"/>
          </w:tcPr>
          <w:p w14:paraId="696A0816" w14:textId="48041308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7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8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5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2556" w:type="dxa"/>
            <w:vAlign w:val="center"/>
          </w:tcPr>
          <w:p w14:paraId="23C519E6" w14:textId="0BB76D5C" w:rsidR="001667A8" w:rsidRPr="00113AD0" w:rsidRDefault="001667A8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1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.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3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45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</w:t>
            </w:r>
          </w:p>
        </w:tc>
      </w:tr>
      <w:tr w:rsidR="00113AD0" w14:paraId="732BB301" w14:textId="77777777" w:rsidTr="00C70855">
        <w:trPr>
          <w:trHeight w:val="376"/>
        </w:trPr>
        <w:tc>
          <w:tcPr>
            <w:tcW w:w="2317" w:type="dxa"/>
            <w:shd w:val="clear" w:color="auto" w:fill="DAEEF3" w:themeFill="accent5" w:themeFillTint="33"/>
            <w:vAlign w:val="center"/>
          </w:tcPr>
          <w:p w14:paraId="7CC922E5" w14:textId="541D58CA" w:rsidR="00113AD0" w:rsidRDefault="00113AD0" w:rsidP="00C70855">
            <w:pPr>
              <w:autoSpaceDE w:val="0"/>
              <w:autoSpaceDN w:val="0"/>
              <w:spacing w:line="197" w:lineRule="auto"/>
              <w:rPr>
                <w:lang w:val="da-DK"/>
              </w:rPr>
            </w:pPr>
            <w:r w:rsidRPr="001667A8">
              <w:rPr>
                <w:rFonts w:ascii="Calibri" w:eastAsia="Calibri" w:hAnsi="Calibri"/>
                <w:color w:val="000000"/>
                <w:lang w:val="da-DK"/>
              </w:rPr>
              <w:t>Overnatning pr. nat</w:t>
            </w:r>
          </w:p>
        </w:tc>
        <w:tc>
          <w:tcPr>
            <w:tcW w:w="4033" w:type="dxa"/>
            <w:gridSpan w:val="2"/>
          </w:tcPr>
          <w:p w14:paraId="54FC6E98" w14:textId="49E51A16" w:rsidR="00113AD0" w:rsidRPr="00113AD0" w:rsidRDefault="00113AD0" w:rsidP="00C70855">
            <w:pPr>
              <w:autoSpaceDE w:val="0"/>
              <w:autoSpaceDN w:val="0"/>
              <w:spacing w:line="197" w:lineRule="auto"/>
              <w:rPr>
                <w:sz w:val="20"/>
                <w:szCs w:val="20"/>
                <w:lang w:val="da-DK"/>
              </w:rPr>
            </w:pP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4</w:t>
            </w:r>
            <w:r w:rsidR="00B968FB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1</w:t>
            </w:r>
            <w:r w:rsidRPr="00113AD0">
              <w:rPr>
                <w:rFonts w:ascii="Calibri" w:eastAsia="Calibri" w:hAnsi="Calibri"/>
                <w:color w:val="000000"/>
                <w:sz w:val="20"/>
                <w:szCs w:val="20"/>
                <w:lang w:val="da-DK"/>
              </w:rPr>
              <w:t>,00 for folkeoplysende foreninger</w:t>
            </w:r>
          </w:p>
        </w:tc>
      </w:tr>
    </w:tbl>
    <w:p w14:paraId="79C73336" w14:textId="77777777" w:rsidR="004A41B6" w:rsidRDefault="004A41B6" w:rsidP="004A41B6">
      <w:pPr>
        <w:tabs>
          <w:tab w:val="left" w:pos="4480"/>
        </w:tabs>
        <w:autoSpaceDE w:val="0"/>
        <w:autoSpaceDN w:val="0"/>
        <w:spacing w:before="230" w:after="0" w:line="197" w:lineRule="auto"/>
        <w:rPr>
          <w:lang w:val="da-DK"/>
        </w:rPr>
      </w:pPr>
    </w:p>
    <w:p w14:paraId="1AD6BE8A" w14:textId="77777777" w:rsidR="008E0551" w:rsidRDefault="008E0551" w:rsidP="004A41B6">
      <w:pPr>
        <w:tabs>
          <w:tab w:val="left" w:pos="4480"/>
        </w:tabs>
        <w:autoSpaceDE w:val="0"/>
        <w:autoSpaceDN w:val="0"/>
        <w:spacing w:before="230" w:after="0" w:line="197" w:lineRule="auto"/>
        <w:rPr>
          <w:rFonts w:ascii="Calibri" w:eastAsia="Calibri" w:hAnsi="Calibri"/>
          <w:color w:val="000000"/>
          <w:sz w:val="21"/>
          <w:szCs w:val="21"/>
          <w:lang w:val="da-DK"/>
        </w:rPr>
      </w:pPr>
    </w:p>
    <w:p w14:paraId="03BF8244" w14:textId="447B7289" w:rsidR="00950557" w:rsidRPr="004A41B6" w:rsidRDefault="00000000" w:rsidP="004A41B6">
      <w:pPr>
        <w:tabs>
          <w:tab w:val="left" w:pos="4480"/>
        </w:tabs>
        <w:autoSpaceDE w:val="0"/>
        <w:autoSpaceDN w:val="0"/>
        <w:spacing w:before="230" w:after="0" w:line="197" w:lineRule="auto"/>
        <w:rPr>
          <w:sz w:val="21"/>
          <w:szCs w:val="21"/>
          <w:lang w:val="da-DK"/>
        </w:rPr>
      </w:pPr>
      <w:r w:rsidRPr="004A41B6">
        <w:rPr>
          <w:rFonts w:ascii="Calibri" w:eastAsia="Calibri" w:hAnsi="Calibri"/>
          <w:color w:val="000000"/>
          <w:sz w:val="21"/>
          <w:szCs w:val="21"/>
          <w:lang w:val="da-DK"/>
        </w:rPr>
        <w:t xml:space="preserve">Aarhus Kommune råder desuden over et antal idrætslokaler til specielle formål. Vil man bruge disse lokaler skal man også betale et reservationsgebyr. Man kan kontakte Sport &amp; Fritid for nærmere afklaring. </w:t>
      </w:r>
      <w:r w:rsidR="00037053">
        <w:rPr>
          <w:rFonts w:ascii="Calibri" w:eastAsia="Calibri" w:hAnsi="Calibri"/>
          <w:color w:val="000000"/>
          <w:sz w:val="21"/>
          <w:szCs w:val="21"/>
          <w:lang w:val="da-DK"/>
        </w:rPr>
        <w:t xml:space="preserve"> </w:t>
      </w:r>
    </w:p>
    <w:p w14:paraId="64F523B9" w14:textId="77777777" w:rsidR="00950557" w:rsidRPr="004A41B6" w:rsidRDefault="00000000">
      <w:pPr>
        <w:autoSpaceDE w:val="0"/>
        <w:autoSpaceDN w:val="0"/>
        <w:spacing w:before="228" w:after="0" w:line="245" w:lineRule="auto"/>
        <w:rPr>
          <w:sz w:val="21"/>
          <w:szCs w:val="21"/>
          <w:lang w:val="da-DK"/>
        </w:rPr>
      </w:pPr>
      <w:r w:rsidRPr="004A41B6">
        <w:rPr>
          <w:rFonts w:ascii="Calibri" w:eastAsia="Calibri" w:hAnsi="Calibri"/>
          <w:color w:val="000000"/>
          <w:sz w:val="21"/>
          <w:szCs w:val="21"/>
          <w:lang w:val="da-DK"/>
        </w:rPr>
        <w:t xml:space="preserve">Gebyr for bookede tider skal betales hvis afmelding af tider er sket under 7 dage før. Afbooking af enkeltdage i en sæsontid kan ikke ske, men det er muligt at afkorte sæsonen. </w:t>
      </w:r>
    </w:p>
    <w:p w14:paraId="2B6852D0" w14:textId="77777777" w:rsidR="00950557" w:rsidRPr="004A41B6" w:rsidRDefault="00000000">
      <w:pPr>
        <w:autoSpaceDE w:val="0"/>
        <w:autoSpaceDN w:val="0"/>
        <w:spacing w:before="676" w:after="0" w:line="197" w:lineRule="auto"/>
        <w:rPr>
          <w:sz w:val="21"/>
          <w:szCs w:val="21"/>
        </w:rPr>
      </w:pPr>
      <w:r w:rsidRPr="004A41B6">
        <w:rPr>
          <w:rFonts w:ascii="Calibri" w:eastAsia="Calibri" w:hAnsi="Calibri"/>
          <w:color w:val="000000"/>
          <w:sz w:val="21"/>
          <w:szCs w:val="21"/>
        </w:rPr>
        <w:t xml:space="preserve">Sport &amp; Fritid, LokaleBooking </w:t>
      </w:r>
    </w:p>
    <w:p w14:paraId="5C3DD0E6" w14:textId="4DB74734" w:rsidR="00950557" w:rsidRPr="004A41B6" w:rsidRDefault="00000000">
      <w:pPr>
        <w:autoSpaceDE w:val="0"/>
        <w:autoSpaceDN w:val="0"/>
        <w:spacing w:before="230" w:after="0" w:line="197" w:lineRule="auto"/>
        <w:rPr>
          <w:sz w:val="21"/>
          <w:szCs w:val="21"/>
        </w:rPr>
      </w:pPr>
      <w:r w:rsidRPr="004A41B6">
        <w:rPr>
          <w:rFonts w:ascii="Calibri" w:eastAsia="Calibri" w:hAnsi="Calibri"/>
          <w:color w:val="000000"/>
          <w:sz w:val="21"/>
          <w:szCs w:val="21"/>
        </w:rPr>
        <w:t>November 202</w:t>
      </w:r>
      <w:r w:rsidR="00B82BDE">
        <w:rPr>
          <w:rFonts w:ascii="Calibri" w:eastAsia="Calibri" w:hAnsi="Calibri"/>
          <w:color w:val="000000"/>
          <w:sz w:val="21"/>
          <w:szCs w:val="21"/>
        </w:rPr>
        <w:t>2</w:t>
      </w:r>
      <w:r w:rsidRPr="004A41B6">
        <w:rPr>
          <w:rFonts w:ascii="Calibri" w:eastAsia="Calibri" w:hAnsi="Calibri"/>
          <w:color w:val="000000"/>
          <w:sz w:val="21"/>
          <w:szCs w:val="21"/>
        </w:rPr>
        <w:t xml:space="preserve"> </w:t>
      </w:r>
    </w:p>
    <w:sectPr w:rsidR="00950557" w:rsidRPr="004A41B6" w:rsidSect="00034616">
      <w:pgSz w:w="8390" w:h="11906"/>
      <w:pgMar w:top="872" w:right="1122" w:bottom="1440" w:left="1134" w:header="720" w:footer="720" w:gutter="0"/>
      <w:cols w:space="720" w:equalWidth="0">
        <w:col w:w="61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603152">
    <w:abstractNumId w:val="8"/>
  </w:num>
  <w:num w:numId="2" w16cid:durableId="1487357943">
    <w:abstractNumId w:val="6"/>
  </w:num>
  <w:num w:numId="3" w16cid:durableId="123475873">
    <w:abstractNumId w:val="5"/>
  </w:num>
  <w:num w:numId="4" w16cid:durableId="1316758174">
    <w:abstractNumId w:val="4"/>
  </w:num>
  <w:num w:numId="5" w16cid:durableId="80298036">
    <w:abstractNumId w:val="7"/>
  </w:num>
  <w:num w:numId="6" w16cid:durableId="1732774050">
    <w:abstractNumId w:val="3"/>
  </w:num>
  <w:num w:numId="7" w16cid:durableId="111748098">
    <w:abstractNumId w:val="2"/>
  </w:num>
  <w:num w:numId="8" w16cid:durableId="1396977927">
    <w:abstractNumId w:val="1"/>
  </w:num>
  <w:num w:numId="9" w16cid:durableId="148716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053"/>
    <w:rsid w:val="0006063C"/>
    <w:rsid w:val="00113AD0"/>
    <w:rsid w:val="0015074B"/>
    <w:rsid w:val="001667A8"/>
    <w:rsid w:val="002951D3"/>
    <w:rsid w:val="0029639D"/>
    <w:rsid w:val="002964B6"/>
    <w:rsid w:val="00326F90"/>
    <w:rsid w:val="004A41B6"/>
    <w:rsid w:val="006E3C02"/>
    <w:rsid w:val="008E0551"/>
    <w:rsid w:val="00950557"/>
    <w:rsid w:val="00AA1D8D"/>
    <w:rsid w:val="00AC3336"/>
    <w:rsid w:val="00B07B50"/>
    <w:rsid w:val="00B47730"/>
    <w:rsid w:val="00B747DE"/>
    <w:rsid w:val="00B82BDE"/>
    <w:rsid w:val="00B968FB"/>
    <w:rsid w:val="00C70855"/>
    <w:rsid w:val="00CB0664"/>
    <w:rsid w:val="00E40565"/>
    <w:rsid w:val="00EA635F"/>
    <w:rsid w:val="00EB0535"/>
    <w:rsid w:val="00F22A7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604AA"/>
  <w14:defaultImageDpi w14:val="300"/>
  <w15:docId w15:val="{7B6E3587-CBE2-43A6-A8F7-E50A131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Overskrift1">
    <w:name w:val="heading 1"/>
    <w:basedOn w:val="Normal"/>
    <w:next w:val="Normal"/>
    <w:link w:val="Overskrift1Tegn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18BF"/>
  </w:style>
  <w:style w:type="paragraph" w:styleId="Sidefod">
    <w:name w:val="footer"/>
    <w:basedOn w:val="Normal"/>
    <w:link w:val="SidefodTegn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8BF"/>
  </w:style>
  <w:style w:type="paragraph" w:styleId="Ing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A1D8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A1D8D"/>
  </w:style>
  <w:style w:type="paragraph" w:styleId="Brdtekst2">
    <w:name w:val="Body Text 2"/>
    <w:basedOn w:val="Normal"/>
    <w:link w:val="Brdtekst2Tegn"/>
    <w:uiPriority w:val="99"/>
    <w:unhideWhenUsed/>
    <w:rsid w:val="00AA1D8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AA1D8D"/>
  </w:style>
  <w:style w:type="paragraph" w:styleId="Brdtekst3">
    <w:name w:val="Body Text 3"/>
    <w:basedOn w:val="Normal"/>
    <w:link w:val="Brdtekst3Tegn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AA1D8D"/>
    <w:rPr>
      <w:sz w:val="16"/>
      <w:szCs w:val="16"/>
    </w:rPr>
  </w:style>
  <w:style w:type="paragraph" w:styleId="Liste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Opstilling-punkttegn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krotekst">
    <w:name w:val="macro"/>
    <w:link w:val="MakrotekstTegn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29639D"/>
    <w:rPr>
      <w:rFonts w:ascii="Courier" w:hAnsi="Courier"/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FC693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C693F"/>
    <w:rPr>
      <w:i/>
      <w:i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k">
    <w:name w:val="Strong"/>
    <w:basedOn w:val="Standardskrifttypeiafsnit"/>
    <w:uiPriority w:val="22"/>
    <w:qFormat/>
    <w:rsid w:val="00FC693F"/>
    <w:rPr>
      <w:b/>
      <w:bCs/>
    </w:rPr>
  </w:style>
  <w:style w:type="character" w:styleId="Fremhv">
    <w:name w:val="Emphasis"/>
    <w:basedOn w:val="Standardskrifttypeiafsnit"/>
    <w:uiPriority w:val="20"/>
    <w:qFormat/>
    <w:rsid w:val="00FC693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693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FC693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FC693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FC693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FC693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C693F"/>
    <w:pPr>
      <w:outlineLvl w:val="9"/>
    </w:pPr>
  </w:style>
  <w:style w:type="table" w:styleId="Tabel-Gitter">
    <w:name w:val="Table Grid"/>
    <w:basedOn w:val="Tabel-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Tabel-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">
    <w:name w:val="Light Grid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">
    <w:name w:val="Medium Shading 1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">
    <w:name w:val="Medium List 1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">
    <w:name w:val="Medium Grid 1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rkliste">
    <w:name w:val="Dark List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vetskygge">
    <w:name w:val="Colorful Shading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liste">
    <w:name w:val="Colorful List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gitter">
    <w:name w:val="Colorful Grid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6" ma:contentTypeDescription="Opret et nyt dokument." ma:contentTypeScope="" ma:versionID="dacedb511245a465d65ae3296c37e7f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b1f701788a6fb8e5e2ac6c41721626c7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0a232f-cc08-489f-a25e-3e21eea59c29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7081B-7998-4438-8BCE-DEFEAAFCFD0A}"/>
</file>

<file path=customXml/itemProps3.xml><?xml version="1.0" encoding="utf-8"?>
<ds:datastoreItem xmlns:ds="http://schemas.openxmlformats.org/officeDocument/2006/customXml" ds:itemID="{4D60645F-B5EB-40C7-B79A-04FE24641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176</Words>
  <Characters>1085</Characters>
  <Application>Microsoft Office Word</Application>
  <DocSecurity>0</DocSecurity>
  <Lines>67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Maria Jacobsen</cp:lastModifiedBy>
  <cp:revision>18</cp:revision>
  <dcterms:created xsi:type="dcterms:W3CDTF">2022-11-17T10:09:00Z</dcterms:created>
  <dcterms:modified xsi:type="dcterms:W3CDTF">2022-11-17T12:28:00Z</dcterms:modified>
  <cp:category/>
</cp:coreProperties>
</file>